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C6FD" w14:textId="77777777" w:rsidR="00027C27" w:rsidRDefault="00FC19FA" w:rsidP="00FC19FA">
      <w:pPr>
        <w:jc w:val="center"/>
        <w:rPr>
          <w:b/>
        </w:rPr>
      </w:pPr>
      <w:r>
        <w:rPr>
          <w:b/>
        </w:rPr>
        <w:t>Environmental Protection Act 1990 (as amended)</w:t>
      </w:r>
    </w:p>
    <w:p w14:paraId="6B863D07" w14:textId="77777777" w:rsidR="00FC19FA" w:rsidRDefault="00FC19FA" w:rsidP="00FC19FA">
      <w:pPr>
        <w:jc w:val="center"/>
        <w:rPr>
          <w:b/>
        </w:rPr>
      </w:pPr>
      <w:r>
        <w:rPr>
          <w:b/>
        </w:rPr>
        <w:t>Waste Management Licensing (Scotland) Regulations 2011</w:t>
      </w:r>
    </w:p>
    <w:p w14:paraId="672A6659" w14:textId="77777777" w:rsidR="00FC19FA" w:rsidRDefault="00FC19FA" w:rsidP="00FC19F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19FA" w14:paraId="2036D486" w14:textId="77777777" w:rsidTr="00AE223B">
        <w:tc>
          <w:tcPr>
            <w:tcW w:w="9016" w:type="dxa"/>
            <w:shd w:val="clear" w:color="auto" w:fill="D9D9D9" w:themeFill="background1" w:themeFillShade="D9"/>
          </w:tcPr>
          <w:p w14:paraId="239C8216" w14:textId="1E4E3288" w:rsidR="00FC19FA" w:rsidRPr="00FC19FA" w:rsidRDefault="00FC19FA" w:rsidP="00FC19FA">
            <w:pPr>
              <w:jc w:val="center"/>
              <w:rPr>
                <w:b/>
              </w:rPr>
            </w:pPr>
            <w:r>
              <w:rPr>
                <w:b/>
              </w:rPr>
              <w:t>Registration as a Professional Collector &amp; Transporter of Waste</w:t>
            </w:r>
          </w:p>
        </w:tc>
      </w:tr>
    </w:tbl>
    <w:p w14:paraId="0A37501D" w14:textId="77777777" w:rsidR="00FC19FA" w:rsidRDefault="00FC19FA" w:rsidP="00FC19FA">
      <w:pPr>
        <w:jc w:val="center"/>
        <w:rPr>
          <w:b/>
        </w:rPr>
      </w:pPr>
    </w:p>
    <w:p w14:paraId="53DE23D6" w14:textId="3E6A7BC1" w:rsidR="004256A3" w:rsidRPr="004256A3" w:rsidRDefault="00FC19FA" w:rsidP="004256A3">
      <w:pPr>
        <w:rPr>
          <w:sz w:val="19"/>
          <w:szCs w:val="19"/>
        </w:rPr>
      </w:pPr>
      <w:r w:rsidRPr="004256A3">
        <w:rPr>
          <w:sz w:val="19"/>
          <w:szCs w:val="19"/>
        </w:rPr>
        <w:t xml:space="preserve">This application is </w:t>
      </w:r>
      <w:r w:rsidRPr="004256A3">
        <w:rPr>
          <w:b/>
          <w:sz w:val="19"/>
          <w:szCs w:val="19"/>
          <w:u w:val="single"/>
        </w:rPr>
        <w:t>free of charge</w:t>
      </w:r>
      <w:r w:rsidRPr="004256A3">
        <w:rPr>
          <w:sz w:val="19"/>
          <w:szCs w:val="19"/>
        </w:rPr>
        <w:t>. On completion of this form, please e</w:t>
      </w:r>
      <w:r w:rsidR="00AE223B" w:rsidRPr="004256A3">
        <w:rPr>
          <w:sz w:val="19"/>
          <w:szCs w:val="19"/>
        </w:rPr>
        <w:t>-</w:t>
      </w:r>
      <w:r w:rsidRPr="004256A3">
        <w:rPr>
          <w:sz w:val="19"/>
          <w:szCs w:val="19"/>
        </w:rPr>
        <w:t xml:space="preserve">mail it to </w:t>
      </w:r>
      <w:hyperlink r:id="rId10" w:history="1">
        <w:r w:rsidRPr="004256A3">
          <w:rPr>
            <w:rStyle w:val="Hyperlink"/>
            <w:sz w:val="19"/>
            <w:szCs w:val="19"/>
          </w:rPr>
          <w:t>registry@sepa.org.uk</w:t>
        </w:r>
      </w:hyperlink>
      <w:r w:rsidR="004256A3" w:rsidRPr="004256A3">
        <w:rPr>
          <w:sz w:val="19"/>
          <w:szCs w:val="19"/>
        </w:rPr>
        <w:t>. Once this is registered, you will receive a confirmation of registration by e-mail.</w:t>
      </w:r>
    </w:p>
    <w:p w14:paraId="64EAA6CD" w14:textId="77777777" w:rsidR="00FB16CE" w:rsidRPr="004256A3" w:rsidRDefault="00FB16CE" w:rsidP="00FC19FA">
      <w:pPr>
        <w:rPr>
          <w:sz w:val="19"/>
          <w:szCs w:val="19"/>
        </w:rPr>
      </w:pPr>
    </w:p>
    <w:p w14:paraId="384315C9" w14:textId="38F54301" w:rsidR="002C1D6E" w:rsidRPr="002C1D6E" w:rsidRDefault="002C1D6E" w:rsidP="00433BB9">
      <w:pPr>
        <w:rPr>
          <w:rFonts w:cs="Arial"/>
          <w:b/>
          <w:bCs/>
          <w:color w:val="333333"/>
          <w:sz w:val="19"/>
          <w:szCs w:val="19"/>
          <w:lang w:eastAsia="en-GB"/>
        </w:rPr>
      </w:pPr>
      <w:r w:rsidRPr="002C1D6E">
        <w:rPr>
          <w:rFonts w:cs="Arial"/>
          <w:b/>
          <w:bCs/>
          <w:color w:val="333333"/>
          <w:sz w:val="19"/>
          <w:szCs w:val="19"/>
          <w:lang w:eastAsia="en-GB"/>
        </w:rPr>
        <w:t>A Professional collector and transporter of waste is any of the undernoted establishments or undertakings, if it collects and transports waste as a normal and regular part of its activities, such as a:</w:t>
      </w:r>
    </w:p>
    <w:p w14:paraId="00A79CB6" w14:textId="7DF074CA" w:rsidR="002C1D6E" w:rsidRPr="002C1D6E" w:rsidRDefault="002C1D6E" w:rsidP="00A777EA">
      <w:pPr>
        <w:numPr>
          <w:ilvl w:val="0"/>
          <w:numId w:val="8"/>
        </w:numPr>
        <w:spacing w:after="60"/>
        <w:rPr>
          <w:rFonts w:cs="Arial"/>
          <w:color w:val="333333"/>
          <w:sz w:val="19"/>
          <w:szCs w:val="19"/>
          <w:lang w:eastAsia="en-GB"/>
        </w:rPr>
      </w:pPr>
      <w:r w:rsidRPr="002C1D6E">
        <w:rPr>
          <w:rFonts w:cs="Arial"/>
          <w:color w:val="333333"/>
          <w:sz w:val="19"/>
          <w:szCs w:val="19"/>
          <w:lang w:eastAsia="en-GB"/>
        </w:rPr>
        <w:t xml:space="preserve">waste collection, </w:t>
      </w:r>
      <w:r w:rsidR="003C5CEF" w:rsidRPr="002C1D6E">
        <w:rPr>
          <w:rFonts w:cs="Arial"/>
          <w:color w:val="333333"/>
          <w:sz w:val="19"/>
          <w:szCs w:val="19"/>
          <w:lang w:eastAsia="en-GB"/>
        </w:rPr>
        <w:t>disposal,</w:t>
      </w:r>
      <w:r w:rsidRPr="002C1D6E">
        <w:rPr>
          <w:rFonts w:cs="Arial"/>
          <w:color w:val="333333"/>
          <w:sz w:val="19"/>
          <w:szCs w:val="19"/>
          <w:lang w:eastAsia="en-GB"/>
        </w:rPr>
        <w:t xml:space="preserve"> or regulation </w:t>
      </w:r>
      <w:r w:rsidR="00204F05" w:rsidRPr="004256A3">
        <w:rPr>
          <w:rFonts w:cs="Arial"/>
          <w:color w:val="333333"/>
          <w:sz w:val="19"/>
          <w:szCs w:val="19"/>
          <w:lang w:eastAsia="en-GB"/>
        </w:rPr>
        <w:t>Authority.</w:t>
      </w:r>
    </w:p>
    <w:p w14:paraId="393399AE" w14:textId="3D1ECC93" w:rsidR="002C1D6E" w:rsidRPr="002C1D6E" w:rsidRDefault="002C1D6E" w:rsidP="00433BB9">
      <w:pPr>
        <w:numPr>
          <w:ilvl w:val="0"/>
          <w:numId w:val="8"/>
        </w:numPr>
        <w:spacing w:before="100" w:beforeAutospacing="1" w:after="60"/>
        <w:rPr>
          <w:rFonts w:cs="Arial"/>
          <w:color w:val="333333"/>
          <w:sz w:val="19"/>
          <w:szCs w:val="19"/>
          <w:lang w:eastAsia="en-GB"/>
        </w:rPr>
      </w:pPr>
      <w:r w:rsidRPr="002C1D6E">
        <w:rPr>
          <w:rFonts w:cs="Arial"/>
          <w:color w:val="333333"/>
          <w:sz w:val="19"/>
          <w:szCs w:val="19"/>
          <w:lang w:eastAsia="en-GB"/>
        </w:rPr>
        <w:t>business that regularly transports its own waste (unless it is construction and demolition waste</w:t>
      </w:r>
      <w:r w:rsidR="003C5CEF">
        <w:rPr>
          <w:rFonts w:cs="Arial"/>
          <w:color w:val="333333"/>
          <w:sz w:val="19"/>
          <w:szCs w:val="19"/>
          <w:lang w:eastAsia="en-GB"/>
        </w:rPr>
        <w:t xml:space="preserve"> including waste generated in the maintenance of properties by trades such as plumbers, builders, joiners, kitchen fitters, etc</w:t>
      </w:r>
      <w:r w:rsidR="00A777EA">
        <w:rPr>
          <w:rFonts w:cs="Arial"/>
          <w:color w:val="333333"/>
          <w:sz w:val="19"/>
          <w:szCs w:val="19"/>
          <w:lang w:eastAsia="en-GB"/>
        </w:rPr>
        <w:t xml:space="preserve"> – these trades should register as a Carrier of Controlled Waste</w:t>
      </w:r>
      <w:r w:rsidRPr="002C1D6E">
        <w:rPr>
          <w:rFonts w:cs="Arial"/>
          <w:color w:val="333333"/>
          <w:sz w:val="19"/>
          <w:szCs w:val="19"/>
          <w:lang w:eastAsia="en-GB"/>
        </w:rPr>
        <w:t>)</w:t>
      </w:r>
      <w:r w:rsidR="00204F05" w:rsidRPr="004256A3">
        <w:rPr>
          <w:rFonts w:cs="Arial"/>
          <w:color w:val="333333"/>
          <w:sz w:val="19"/>
          <w:szCs w:val="19"/>
          <w:lang w:eastAsia="en-GB"/>
        </w:rPr>
        <w:t>.</w:t>
      </w:r>
    </w:p>
    <w:p w14:paraId="0B9B7E75" w14:textId="336C2902" w:rsidR="002C1D6E" w:rsidRPr="002C1D6E" w:rsidRDefault="002C1D6E" w:rsidP="00433BB9">
      <w:pPr>
        <w:numPr>
          <w:ilvl w:val="0"/>
          <w:numId w:val="8"/>
        </w:numPr>
        <w:spacing w:before="100" w:beforeAutospacing="1" w:after="60"/>
        <w:rPr>
          <w:rFonts w:cs="Arial"/>
          <w:color w:val="333333"/>
          <w:sz w:val="19"/>
          <w:szCs w:val="19"/>
          <w:lang w:eastAsia="en-GB"/>
        </w:rPr>
      </w:pPr>
      <w:r w:rsidRPr="002C1D6E">
        <w:rPr>
          <w:rFonts w:cs="Arial"/>
          <w:color w:val="333333"/>
          <w:sz w:val="19"/>
          <w:szCs w:val="19"/>
          <w:lang w:eastAsia="en-GB"/>
        </w:rPr>
        <w:t xml:space="preserve">charity or voluntary </w:t>
      </w:r>
      <w:r w:rsidR="00204F05" w:rsidRPr="004256A3">
        <w:rPr>
          <w:rFonts w:cs="Arial"/>
          <w:color w:val="333333"/>
          <w:sz w:val="19"/>
          <w:szCs w:val="19"/>
          <w:lang w:eastAsia="en-GB"/>
        </w:rPr>
        <w:t>organisation.</w:t>
      </w:r>
    </w:p>
    <w:p w14:paraId="674F1010" w14:textId="323A7CCF" w:rsidR="002C1D6E" w:rsidRPr="002C1D6E" w:rsidRDefault="002C1D6E" w:rsidP="00433BB9">
      <w:pPr>
        <w:numPr>
          <w:ilvl w:val="0"/>
          <w:numId w:val="8"/>
        </w:numPr>
        <w:spacing w:before="100" w:beforeAutospacing="1" w:after="60"/>
        <w:rPr>
          <w:rFonts w:cs="Arial"/>
          <w:color w:val="333333"/>
          <w:sz w:val="19"/>
          <w:szCs w:val="19"/>
          <w:lang w:eastAsia="en-GB"/>
        </w:rPr>
      </w:pPr>
      <w:r w:rsidRPr="002C1D6E">
        <w:rPr>
          <w:rFonts w:cs="Arial"/>
          <w:color w:val="333333"/>
          <w:sz w:val="19"/>
          <w:szCs w:val="19"/>
          <w:lang w:eastAsia="en-GB"/>
        </w:rPr>
        <w:t xml:space="preserve">person who only transports animal </w:t>
      </w:r>
      <w:r w:rsidR="00204F05" w:rsidRPr="004256A3">
        <w:rPr>
          <w:rFonts w:cs="Arial"/>
          <w:color w:val="333333"/>
          <w:sz w:val="19"/>
          <w:szCs w:val="19"/>
          <w:lang w:eastAsia="en-GB"/>
        </w:rPr>
        <w:t>by-products.</w:t>
      </w:r>
    </w:p>
    <w:p w14:paraId="5DAB6C7B" w14:textId="5FC2A363" w:rsidR="00FC19FA" w:rsidRPr="004256A3" w:rsidRDefault="002C1D6E" w:rsidP="00FC19FA">
      <w:pPr>
        <w:numPr>
          <w:ilvl w:val="0"/>
          <w:numId w:val="8"/>
        </w:numPr>
        <w:spacing w:before="100" w:beforeAutospacing="1" w:after="60"/>
        <w:rPr>
          <w:rFonts w:cs="Arial"/>
          <w:color w:val="333333"/>
          <w:sz w:val="19"/>
          <w:szCs w:val="19"/>
          <w:lang w:eastAsia="en-GB"/>
        </w:rPr>
      </w:pPr>
      <w:r w:rsidRPr="002C1D6E">
        <w:rPr>
          <w:rFonts w:cs="Arial"/>
          <w:color w:val="333333"/>
          <w:sz w:val="19"/>
          <w:szCs w:val="19"/>
          <w:lang w:eastAsia="en-GB"/>
        </w:rPr>
        <w:t>person who only transports waste from mines and quarries or waste from agricultural premises.</w:t>
      </w:r>
    </w:p>
    <w:p w14:paraId="6A05A809" w14:textId="77777777" w:rsidR="00BA1F0B" w:rsidRDefault="00BA1F0B" w:rsidP="00FC19F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93"/>
        <w:gridCol w:w="1083"/>
        <w:gridCol w:w="441"/>
        <w:gridCol w:w="1311"/>
        <w:gridCol w:w="584"/>
        <w:gridCol w:w="1111"/>
        <w:gridCol w:w="586"/>
        <w:gridCol w:w="1314"/>
        <w:gridCol w:w="1208"/>
        <w:gridCol w:w="249"/>
      </w:tblGrid>
      <w:tr w:rsidR="00FC19FA" w14:paraId="7793362A" w14:textId="77777777" w:rsidTr="00AE223B">
        <w:tc>
          <w:tcPr>
            <w:tcW w:w="90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B4494C" w14:textId="77777777" w:rsidR="00FC19FA" w:rsidRPr="00AE223B" w:rsidRDefault="00FC19FA" w:rsidP="00F53636">
            <w:pPr>
              <w:pStyle w:val="ListParagraph"/>
              <w:numPr>
                <w:ilvl w:val="0"/>
                <w:numId w:val="7"/>
              </w:numPr>
              <w:ind w:left="306"/>
              <w:rPr>
                <w:b/>
                <w:szCs w:val="24"/>
              </w:rPr>
            </w:pPr>
            <w:r w:rsidRPr="00AE223B">
              <w:rPr>
                <w:b/>
                <w:szCs w:val="24"/>
              </w:rPr>
              <w:t>Contact details of the Person, Company or Organisation that is the professional carrier or transporter</w:t>
            </w:r>
          </w:p>
        </w:tc>
      </w:tr>
      <w:tr w:rsidR="00FC19FA" w14:paraId="38E30FE6" w14:textId="77777777" w:rsidTr="00AE223B">
        <w:tc>
          <w:tcPr>
            <w:tcW w:w="901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25D30BE" w14:textId="77777777" w:rsidR="00FC19FA" w:rsidRPr="00FC19FA" w:rsidRDefault="00FC19FA" w:rsidP="00FC1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proofErr w:type="gramStart"/>
            <w:r>
              <w:rPr>
                <w:sz w:val="18"/>
                <w:szCs w:val="18"/>
              </w:rPr>
              <w:t>designates</w:t>
            </w:r>
            <w:proofErr w:type="gramEnd"/>
            <w:r>
              <w:rPr>
                <w:sz w:val="18"/>
                <w:szCs w:val="18"/>
              </w:rPr>
              <w:t xml:space="preserve"> mandatory fields</w:t>
            </w:r>
          </w:p>
        </w:tc>
      </w:tr>
      <w:tr w:rsidR="00FC19FA" w14:paraId="4FF331EC" w14:textId="77777777" w:rsidTr="00F53636">
        <w:trPr>
          <w:trHeight w:val="425"/>
        </w:trPr>
        <w:tc>
          <w:tcPr>
            <w:tcW w:w="2653" w:type="dxa"/>
            <w:gridSpan w:val="4"/>
            <w:tcBorders>
              <w:bottom w:val="nil"/>
              <w:right w:val="nil"/>
            </w:tcBorders>
          </w:tcPr>
          <w:p w14:paraId="5A39BBE3" w14:textId="77777777" w:rsidR="00AE223B" w:rsidRDefault="00AE223B" w:rsidP="00FC19FA">
            <w:pPr>
              <w:rPr>
                <w:sz w:val="20"/>
              </w:rPr>
            </w:pPr>
          </w:p>
          <w:p w14:paraId="12783A32" w14:textId="77777777" w:rsidR="00FC19FA" w:rsidRDefault="00FC19FA" w:rsidP="00FC19FA">
            <w:pPr>
              <w:rPr>
                <w:sz w:val="20"/>
              </w:rPr>
            </w:pPr>
            <w:r>
              <w:rPr>
                <w:sz w:val="20"/>
              </w:rPr>
              <w:t>* Organisation Name:</w:t>
            </w:r>
          </w:p>
        </w:tc>
        <w:tc>
          <w:tcPr>
            <w:tcW w:w="6363" w:type="dxa"/>
            <w:gridSpan w:val="7"/>
            <w:tcBorders>
              <w:left w:val="nil"/>
              <w:bottom w:val="single" w:sz="4" w:space="0" w:color="auto"/>
            </w:tcBorders>
          </w:tcPr>
          <w:p w14:paraId="41C8F396" w14:textId="77777777" w:rsidR="00AE223B" w:rsidRPr="00FB31B0" w:rsidRDefault="00AE223B" w:rsidP="00FC19FA">
            <w:pPr>
              <w:rPr>
                <w:sz w:val="20"/>
              </w:rPr>
            </w:pPr>
          </w:p>
          <w:p w14:paraId="72A3D3EC" w14:textId="77777777" w:rsidR="00FC19FA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</w:tr>
      <w:tr w:rsidR="00FC19FA" w14:paraId="0D0B940D" w14:textId="77777777" w:rsidTr="00AE223B">
        <w:trPr>
          <w:trHeight w:val="113"/>
        </w:trPr>
        <w:tc>
          <w:tcPr>
            <w:tcW w:w="9016" w:type="dxa"/>
            <w:gridSpan w:val="1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27B00A" w14:textId="77777777" w:rsidR="00FC19FA" w:rsidRDefault="00FC19FA" w:rsidP="00FC19FA">
            <w:pPr>
              <w:rPr>
                <w:sz w:val="20"/>
              </w:rPr>
            </w:pPr>
          </w:p>
        </w:tc>
      </w:tr>
      <w:tr w:rsidR="00FC19FA" w14:paraId="56CEB008" w14:textId="77777777" w:rsidTr="00FB31B0">
        <w:trPr>
          <w:trHeight w:val="425"/>
        </w:trPr>
        <w:tc>
          <w:tcPr>
            <w:tcW w:w="90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2A625" w14:textId="77777777" w:rsidR="00FC19FA" w:rsidRDefault="00FC19FA" w:rsidP="00FC19FA">
            <w:pPr>
              <w:rPr>
                <w:sz w:val="20"/>
              </w:rPr>
            </w:pPr>
            <w:r>
              <w:rPr>
                <w:sz w:val="20"/>
              </w:rPr>
              <w:t>* Registered / Principal Business Address:</w:t>
            </w:r>
          </w:p>
        </w:tc>
      </w:tr>
      <w:tr w:rsidR="00FB31B0" w14:paraId="3656B9AB" w14:textId="77777777" w:rsidTr="00F53636">
        <w:trPr>
          <w:trHeight w:hRule="exact" w:val="425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0818" w14:textId="77777777" w:rsidR="00FB31B0" w:rsidRPr="00FB31B0" w:rsidRDefault="00FB31B0" w:rsidP="00122369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  <w:tc>
          <w:tcPr>
            <w:tcW w:w="7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31CB" w14:textId="77777777" w:rsidR="00FB31B0" w:rsidRPr="00FB31B0" w:rsidRDefault="00FB31B0" w:rsidP="00122369">
            <w:pPr>
              <w:rPr>
                <w:sz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28261" w14:textId="77777777" w:rsidR="00FB31B0" w:rsidRPr="00FB31B0" w:rsidRDefault="00FB31B0" w:rsidP="00122369">
            <w:pPr>
              <w:rPr>
                <w:sz w:val="20"/>
              </w:rPr>
            </w:pPr>
          </w:p>
        </w:tc>
      </w:tr>
      <w:tr w:rsidR="00FB31B0" w14:paraId="62486C05" w14:textId="77777777" w:rsidTr="00F53636">
        <w:trPr>
          <w:trHeight w:hRule="exact" w:val="425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1652C" w14:textId="77777777" w:rsidR="00FB31B0" w:rsidRPr="00FB31B0" w:rsidRDefault="00FB31B0" w:rsidP="00AE223B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  <w:tc>
          <w:tcPr>
            <w:tcW w:w="7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9056E" w14:textId="77777777" w:rsidR="00FB31B0" w:rsidRPr="00FB31B0" w:rsidRDefault="00FB31B0" w:rsidP="00AE223B">
            <w:pPr>
              <w:rPr>
                <w:sz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9C43A" w14:textId="77777777" w:rsidR="00FB31B0" w:rsidRPr="00FB31B0" w:rsidRDefault="00FB31B0" w:rsidP="00AE223B">
            <w:pPr>
              <w:rPr>
                <w:sz w:val="20"/>
              </w:rPr>
            </w:pPr>
          </w:p>
        </w:tc>
      </w:tr>
      <w:tr w:rsidR="00FB31B0" w14:paraId="7BB86B02" w14:textId="77777777" w:rsidTr="00F53636">
        <w:trPr>
          <w:trHeight w:val="425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07060" w14:textId="77777777" w:rsidR="00FC19FA" w:rsidRPr="00FB31B0" w:rsidRDefault="00FC19FA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>Town:</w:t>
            </w:r>
          </w:p>
        </w:tc>
        <w:tc>
          <w:tcPr>
            <w:tcW w:w="53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DBEF00" w14:textId="77777777" w:rsidR="00FC19FA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B8A0" w14:textId="77777777" w:rsidR="00FC19FA" w:rsidRPr="00FB31B0" w:rsidRDefault="00FC19FA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>Post Code: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FC19FA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</w:tr>
      <w:tr w:rsidR="00FC19FA" w14:paraId="3CF2D8B6" w14:textId="77777777" w:rsidTr="00AE223B">
        <w:trPr>
          <w:trHeight w:val="113"/>
        </w:trPr>
        <w:tc>
          <w:tcPr>
            <w:tcW w:w="90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B78278" w14:textId="77777777" w:rsidR="00FC19FA" w:rsidRDefault="00FC19FA" w:rsidP="00FC19FA">
            <w:pPr>
              <w:rPr>
                <w:sz w:val="20"/>
              </w:rPr>
            </w:pPr>
          </w:p>
        </w:tc>
      </w:tr>
      <w:tr w:rsidR="00FC19FA" w14:paraId="1614E9B9" w14:textId="77777777" w:rsidTr="00F53636">
        <w:trPr>
          <w:trHeight w:val="425"/>
        </w:trPr>
        <w:tc>
          <w:tcPr>
            <w:tcW w:w="22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96F1F" w14:textId="77777777" w:rsidR="00FC19FA" w:rsidRDefault="00FC19FA" w:rsidP="00FC19FA">
            <w:pPr>
              <w:rPr>
                <w:sz w:val="20"/>
              </w:rPr>
            </w:pPr>
            <w:r>
              <w:rPr>
                <w:sz w:val="20"/>
              </w:rPr>
              <w:t>*Contact Name: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FC19FA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</w:tr>
      <w:tr w:rsidR="00FB31B0" w14:paraId="08182D9D" w14:textId="77777777" w:rsidTr="00F53636">
        <w:trPr>
          <w:trHeight w:val="425"/>
        </w:trPr>
        <w:tc>
          <w:tcPr>
            <w:tcW w:w="22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601A2" w14:textId="77777777" w:rsidR="00FC19FA" w:rsidRDefault="00FC19FA" w:rsidP="00FC19FA">
            <w:pPr>
              <w:rPr>
                <w:sz w:val="20"/>
              </w:rPr>
            </w:pPr>
            <w:r>
              <w:rPr>
                <w:sz w:val="20"/>
              </w:rPr>
              <w:t>*Telephone: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2CB0E" w14:textId="77777777" w:rsidR="00FC19FA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E1C4" w14:textId="77777777" w:rsidR="00FC19FA" w:rsidRDefault="00FC19FA" w:rsidP="00FC19FA">
            <w:pPr>
              <w:rPr>
                <w:sz w:val="20"/>
              </w:rPr>
            </w:pPr>
            <w:r>
              <w:rPr>
                <w:sz w:val="20"/>
              </w:rPr>
              <w:t>*E-mail:</w:t>
            </w:r>
          </w:p>
        </w:tc>
        <w:tc>
          <w:tcPr>
            <w:tcW w:w="3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FC19FA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</w:tr>
      <w:tr w:rsidR="00FC19FA" w14:paraId="7B5D9BC7" w14:textId="77777777" w:rsidTr="00F53636">
        <w:trPr>
          <w:trHeight w:val="425"/>
        </w:trPr>
        <w:tc>
          <w:tcPr>
            <w:tcW w:w="396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553ED08" w14:textId="77777777" w:rsidR="00FC19FA" w:rsidRDefault="00FC19FA" w:rsidP="00FC19FA">
            <w:pPr>
              <w:rPr>
                <w:sz w:val="20"/>
              </w:rPr>
            </w:pPr>
            <w:r>
              <w:rPr>
                <w:sz w:val="20"/>
              </w:rPr>
              <w:t>*Registered Charity Number (if applicable)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EBF3C5" w14:textId="77777777" w:rsidR="00FC19FA" w:rsidRPr="00FB31B0" w:rsidRDefault="00BA1F0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</w:tr>
      <w:tr w:rsidR="00FC19FA" w14:paraId="5997CC1D" w14:textId="77777777" w:rsidTr="00FB31B0">
        <w:trPr>
          <w:trHeight w:hRule="exact" w:val="113"/>
        </w:trPr>
        <w:tc>
          <w:tcPr>
            <w:tcW w:w="9016" w:type="dxa"/>
            <w:gridSpan w:val="11"/>
            <w:tcBorders>
              <w:left w:val="nil"/>
              <w:right w:val="nil"/>
            </w:tcBorders>
          </w:tcPr>
          <w:p w14:paraId="110FFD37" w14:textId="77777777" w:rsidR="00FC19FA" w:rsidRDefault="00FC19FA" w:rsidP="00FC19FA">
            <w:pPr>
              <w:rPr>
                <w:sz w:val="20"/>
              </w:rPr>
            </w:pPr>
          </w:p>
        </w:tc>
      </w:tr>
      <w:tr w:rsidR="00FC19FA" w14:paraId="339C64A4" w14:textId="77777777" w:rsidTr="00AE223B">
        <w:trPr>
          <w:trHeight w:val="425"/>
        </w:trPr>
        <w:tc>
          <w:tcPr>
            <w:tcW w:w="9016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350128" w14:textId="77777777" w:rsidR="00FC19FA" w:rsidRPr="00AE223B" w:rsidRDefault="00FC19FA" w:rsidP="00F53636">
            <w:pPr>
              <w:pStyle w:val="ListParagraph"/>
              <w:numPr>
                <w:ilvl w:val="0"/>
                <w:numId w:val="7"/>
              </w:numPr>
              <w:ind w:left="306"/>
              <w:rPr>
                <w:b/>
                <w:szCs w:val="24"/>
              </w:rPr>
            </w:pPr>
            <w:r w:rsidRPr="00AE223B">
              <w:rPr>
                <w:b/>
                <w:szCs w:val="24"/>
              </w:rPr>
              <w:t>Address of any other place at which you carry out your business</w:t>
            </w:r>
          </w:p>
        </w:tc>
      </w:tr>
      <w:tr w:rsidR="00FC19FA" w14:paraId="6B699379" w14:textId="77777777" w:rsidTr="00FB31B0">
        <w:trPr>
          <w:trHeight w:hRule="exact" w:val="113"/>
        </w:trPr>
        <w:tc>
          <w:tcPr>
            <w:tcW w:w="9016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FE9F23F" w14:textId="77777777" w:rsidR="00FC19FA" w:rsidRDefault="00FC19FA" w:rsidP="00FC19FA">
            <w:pPr>
              <w:rPr>
                <w:sz w:val="20"/>
              </w:rPr>
            </w:pPr>
          </w:p>
        </w:tc>
      </w:tr>
      <w:tr w:rsidR="00FC19FA" w14:paraId="298A0DC2" w14:textId="77777777" w:rsidTr="00AE223B">
        <w:trPr>
          <w:trHeight w:val="425"/>
        </w:trPr>
        <w:tc>
          <w:tcPr>
            <w:tcW w:w="9016" w:type="dxa"/>
            <w:gridSpan w:val="11"/>
            <w:tcBorders>
              <w:bottom w:val="nil"/>
            </w:tcBorders>
          </w:tcPr>
          <w:p w14:paraId="3C8265C7" w14:textId="77777777" w:rsidR="00FC19FA" w:rsidRDefault="00FC19FA" w:rsidP="00FC19FA">
            <w:pPr>
              <w:rPr>
                <w:sz w:val="20"/>
              </w:rPr>
            </w:pPr>
            <w:r>
              <w:rPr>
                <w:sz w:val="20"/>
              </w:rPr>
              <w:t xml:space="preserve">*Please give the address of any other place from which you carry out your business.  If you have more than one site or office, please attach a list and tick here </w:t>
            </w:r>
            <w:r>
              <w:rPr>
                <w:rFonts w:ascii="Wingdings" w:eastAsia="Wingdings" w:hAnsi="Wingdings" w:cs="Wingdings"/>
                <w:sz w:val="20"/>
              </w:rPr>
              <w:t>o</w:t>
            </w:r>
          </w:p>
        </w:tc>
      </w:tr>
      <w:tr w:rsidR="00FC19FA" w14:paraId="1F72F646" w14:textId="77777777" w:rsidTr="002207CA">
        <w:trPr>
          <w:trHeight w:hRule="exact" w:val="113"/>
        </w:trPr>
        <w:tc>
          <w:tcPr>
            <w:tcW w:w="9016" w:type="dxa"/>
            <w:gridSpan w:val="11"/>
            <w:tcBorders>
              <w:top w:val="nil"/>
              <w:bottom w:val="nil"/>
            </w:tcBorders>
          </w:tcPr>
          <w:p w14:paraId="08CE6F91" w14:textId="77777777" w:rsidR="00FC19FA" w:rsidRDefault="00FC19FA" w:rsidP="00FC19FA">
            <w:pPr>
              <w:rPr>
                <w:sz w:val="20"/>
              </w:rPr>
            </w:pPr>
          </w:p>
        </w:tc>
      </w:tr>
      <w:tr w:rsidR="00FC19FA" w14:paraId="20C3368D" w14:textId="77777777" w:rsidTr="00F53636">
        <w:trPr>
          <w:trHeight w:val="425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5ED255" w14:textId="77777777" w:rsidR="00FC19FA" w:rsidRDefault="00FC19FA" w:rsidP="00FC19FA">
            <w:pPr>
              <w:rPr>
                <w:sz w:val="20"/>
              </w:rPr>
            </w:pPr>
            <w:r>
              <w:rPr>
                <w:sz w:val="20"/>
              </w:rPr>
              <w:t>*Address:</w:t>
            </w:r>
          </w:p>
        </w:tc>
        <w:tc>
          <w:tcPr>
            <w:tcW w:w="7887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CDCEAD" w14:textId="77777777" w:rsidR="00FC19FA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</w:tr>
      <w:tr w:rsidR="00FC19FA" w14:paraId="6537F28F" w14:textId="77777777" w:rsidTr="00F53636">
        <w:trPr>
          <w:trHeight w:val="425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</w:tcPr>
          <w:p w14:paraId="6DFB9E20" w14:textId="77777777" w:rsidR="00FC19FA" w:rsidRDefault="00FC19FA" w:rsidP="00FC19FA">
            <w:pPr>
              <w:rPr>
                <w:sz w:val="20"/>
              </w:rPr>
            </w:pP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DF9E56" w14:textId="77777777" w:rsidR="00FC19FA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</w:tr>
      <w:tr w:rsidR="00AE223B" w14:paraId="15D5F92D" w14:textId="77777777" w:rsidTr="00F53636">
        <w:trPr>
          <w:trHeight w:val="425"/>
        </w:trPr>
        <w:tc>
          <w:tcPr>
            <w:tcW w:w="112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E871BC" w14:textId="77777777" w:rsidR="00AE223B" w:rsidRDefault="00AE223B" w:rsidP="00FC19FA">
            <w:pPr>
              <w:rPr>
                <w:sz w:val="20"/>
              </w:rPr>
            </w:pPr>
          </w:p>
        </w:tc>
        <w:tc>
          <w:tcPr>
            <w:tcW w:w="5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A5D23" w14:textId="77777777" w:rsidR="00AE223B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D90F7" w14:textId="77777777" w:rsidR="00AE223B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>Post Code: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8610EB" w14:textId="77777777" w:rsidR="00AE223B" w:rsidRPr="00FB31B0" w:rsidRDefault="00AE223B" w:rsidP="00FC19FA">
            <w:pPr>
              <w:rPr>
                <w:sz w:val="20"/>
              </w:rPr>
            </w:pPr>
            <w:r w:rsidRPr="00FB31B0">
              <w:rPr>
                <w:sz w:val="20"/>
              </w:rPr>
              <w:tab/>
            </w:r>
            <w:r w:rsidRPr="00FB31B0">
              <w:rPr>
                <w:sz w:val="20"/>
              </w:rPr>
              <w:tab/>
            </w:r>
          </w:p>
        </w:tc>
      </w:tr>
      <w:tr w:rsidR="00FC19FA" w14:paraId="637805D2" w14:textId="77777777" w:rsidTr="00F53636">
        <w:trPr>
          <w:trHeight w:val="425"/>
        </w:trPr>
        <w:tc>
          <w:tcPr>
            <w:tcW w:w="2653" w:type="dxa"/>
            <w:gridSpan w:val="4"/>
            <w:tcBorders>
              <w:top w:val="nil"/>
              <w:right w:val="nil"/>
            </w:tcBorders>
          </w:tcPr>
          <w:p w14:paraId="463F29E8" w14:textId="77777777" w:rsidR="00FC19FA" w:rsidRDefault="00FC19FA" w:rsidP="00FC19FA">
            <w:pPr>
              <w:rPr>
                <w:sz w:val="20"/>
              </w:rPr>
            </w:pPr>
          </w:p>
        </w:tc>
        <w:tc>
          <w:tcPr>
            <w:tcW w:w="6363" w:type="dxa"/>
            <w:gridSpan w:val="7"/>
            <w:tcBorders>
              <w:top w:val="nil"/>
              <w:left w:val="nil"/>
            </w:tcBorders>
          </w:tcPr>
          <w:p w14:paraId="3B7B4B86" w14:textId="77777777" w:rsidR="00FC19FA" w:rsidRPr="00FB31B0" w:rsidRDefault="00FC19FA" w:rsidP="00FC19FA">
            <w:pPr>
              <w:rPr>
                <w:sz w:val="20"/>
              </w:rPr>
            </w:pPr>
          </w:p>
        </w:tc>
      </w:tr>
    </w:tbl>
    <w:p w14:paraId="3A0FF5F2" w14:textId="77777777" w:rsidR="00FC19FA" w:rsidRPr="00FC19FA" w:rsidRDefault="00FC19FA" w:rsidP="00FC19FA">
      <w:pPr>
        <w:rPr>
          <w:sz w:val="20"/>
        </w:rPr>
      </w:pPr>
    </w:p>
    <w:sectPr w:rsidR="00FC19FA" w:rsidRPr="00FC19FA" w:rsidSect="00A777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1A5B" w14:textId="77777777" w:rsidR="00FC19FA" w:rsidRDefault="00FC19FA" w:rsidP="00FC19FA">
      <w:r>
        <w:separator/>
      </w:r>
    </w:p>
  </w:endnote>
  <w:endnote w:type="continuationSeparator" w:id="0">
    <w:p w14:paraId="1C11DD4A" w14:textId="77777777" w:rsidR="00FC19FA" w:rsidRDefault="00FC19FA" w:rsidP="00FC19FA">
      <w:r>
        <w:continuationSeparator/>
      </w:r>
    </w:p>
  </w:endnote>
  <w:endnote w:type="continuationNotice" w:id="1">
    <w:p w14:paraId="1A154923" w14:textId="77777777" w:rsidR="005000E9" w:rsidRDefault="00500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E858" w14:textId="1D029C92" w:rsidR="00BE64EE" w:rsidRDefault="005000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83D5114" wp14:editId="5C26FD1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12" name="Text Box 1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D31259" w14:textId="0F73DAFE" w:rsidR="005000E9" w:rsidRPr="005000E9" w:rsidRDefault="005000E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5000E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D511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PUBLIC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C9ZB74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6FD31259" w14:textId="0F73DAFE" w:rsidR="005000E9" w:rsidRPr="005000E9" w:rsidRDefault="005000E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5000E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922D" w14:textId="5234D278" w:rsidR="00AE223B" w:rsidRPr="00AE223B" w:rsidRDefault="005000E9" w:rsidP="00AE223B">
    <w:pPr>
      <w:pStyle w:val="Footer"/>
      <w:tabs>
        <w:tab w:val="clear" w:pos="8306"/>
        <w:tab w:val="right" w:pos="8931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4F7B1A30" wp14:editId="148731D8">
              <wp:simplePos x="0" y="0"/>
              <wp:positionH relativeFrom="column">
                <wp:posOffset>2522855</wp:posOffset>
              </wp:positionH>
              <wp:positionV relativeFrom="paragraph">
                <wp:posOffset>-130175</wp:posOffset>
              </wp:positionV>
              <wp:extent cx="443865" cy="443865"/>
              <wp:effectExtent l="0" t="0" r="11430" b="16510"/>
              <wp:wrapSquare wrapText="bothSides"/>
              <wp:docPr id="13" name="Text Box 1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539AF" w14:textId="49C2A293" w:rsidR="005000E9" w:rsidRPr="005000E9" w:rsidRDefault="005000E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5000E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B1A3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PUBLIC" style="position:absolute;margin-left:198.65pt;margin-top:-10.25pt;width:34.95pt;height:34.95pt;z-index:251658245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" filled="f" stroked="f">
              <v:textbox style="mso-fit-shape-to-text:t" inset="0,0,0,0">
                <w:txbxContent>
                  <w:p w14:paraId="1B4539AF" w14:textId="49C2A293" w:rsidR="005000E9" w:rsidRPr="005000E9" w:rsidRDefault="005000E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5000E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223B">
      <w:rPr>
        <w:sz w:val="16"/>
        <w:szCs w:val="16"/>
      </w:rPr>
      <w:t>Rev: 6</w:t>
    </w:r>
    <w:r w:rsidR="00AE223B">
      <w:rPr>
        <w:sz w:val="16"/>
        <w:szCs w:val="16"/>
      </w:rPr>
      <w:tab/>
      <w:t>Page 1 of 1</w:t>
    </w:r>
    <w:r w:rsidR="00AE223B">
      <w:rPr>
        <w:sz w:val="16"/>
        <w:szCs w:val="16"/>
      </w:rPr>
      <w:tab/>
      <w:t>WCR-FRM-003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8D79" w14:textId="65E46EAC" w:rsidR="00BE64EE" w:rsidRDefault="005000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776A623" wp14:editId="79446B6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11" name="Text Box 1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221F8" w14:textId="233E1E02" w:rsidR="005000E9" w:rsidRPr="005000E9" w:rsidRDefault="005000E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5000E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6A62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PUBLIC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GueaR4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69E221F8" w14:textId="233E1E02" w:rsidR="005000E9" w:rsidRPr="005000E9" w:rsidRDefault="005000E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5000E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EC36" w14:textId="77777777" w:rsidR="00FC19FA" w:rsidRDefault="00FC19FA" w:rsidP="00FC19FA">
      <w:r>
        <w:separator/>
      </w:r>
    </w:p>
  </w:footnote>
  <w:footnote w:type="continuationSeparator" w:id="0">
    <w:p w14:paraId="14F43311" w14:textId="77777777" w:rsidR="00FC19FA" w:rsidRDefault="00FC19FA" w:rsidP="00FC19FA">
      <w:r>
        <w:continuationSeparator/>
      </w:r>
    </w:p>
  </w:footnote>
  <w:footnote w:type="continuationNotice" w:id="1">
    <w:p w14:paraId="7DBD42B7" w14:textId="77777777" w:rsidR="005000E9" w:rsidRDefault="00500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5FA4" w14:textId="0FF3D5BF" w:rsidR="00BE64EE" w:rsidRDefault="005000E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85BC673" wp14:editId="114A7D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9" name="Text Box 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B88348" w14:textId="41911934" w:rsidR="005000E9" w:rsidRPr="005000E9" w:rsidRDefault="005000E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5000E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BC67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PUBLIC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f8Uf6SICAABLBAAADgAAAAAAAAAAAAAAAAAuAgAAZHJzL2Uyb0RvYy54bWxQSwECLQAU&#10;AAYACAAAACEAhLDTKNYAAAADAQAADwAAAAAAAAAAAAAAAAB8BAAAZHJzL2Rvd25yZXYueG1sUEsF&#10;BgAAAAAEAAQA8wAAAH8FAAAAAA==&#10;" filled="f" stroked="f">
              <v:fill o:detectmouseclick="t"/>
              <v:textbox style="mso-fit-shape-to-text:t" inset="0,0,0,0">
                <w:txbxContent>
                  <w:p w14:paraId="00B88348" w14:textId="41911934" w:rsidR="005000E9" w:rsidRPr="005000E9" w:rsidRDefault="005000E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5000E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6FE8DBF1" w:rsidR="00FC19FA" w:rsidRDefault="003A468E" w:rsidP="003A468E">
    <w:pPr>
      <w:pStyle w:val="Header"/>
    </w:pPr>
    <w:r>
      <w:rPr>
        <w:noProof/>
      </w:rPr>
      <w:drawing>
        <wp:inline distT="0" distB="0" distL="0" distR="0" wp14:anchorId="4EF9ED0E" wp14:editId="534AB239">
          <wp:extent cx="3449124" cy="619125"/>
          <wp:effectExtent l="0" t="0" r="5715" b="3175"/>
          <wp:docPr id="2" name="Picture 2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452" cy="63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D923" w14:textId="398986FE" w:rsidR="00BE64EE" w:rsidRDefault="005000E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0C80F5" wp14:editId="0156B0F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6510"/>
              <wp:wrapSquare wrapText="bothSides"/>
              <wp:docPr id="8" name="Text Box 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AA9480" w14:textId="0A0FED63" w:rsidR="005000E9" w:rsidRPr="005000E9" w:rsidRDefault="005000E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</w:pPr>
                          <w:r w:rsidRPr="005000E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C80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Ld3TGHgIAAEQEAAAOAAAAAAAAAAAAAAAAAC4CAABkcnMvZTJvRG9jLnhtbFBLAQItABQABgAI&#10;AAAAIQCEsNMo1gAAAAMBAAAPAAAAAAAAAAAAAAAAAHgEAABkcnMvZG93bnJldi54bWxQSwUGAAAA&#10;AAQABADzAAAAewUAAAAA&#10;" filled="f" stroked="f">
              <v:fill o:detectmouseclick="t"/>
              <v:textbox style="mso-fit-shape-to-text:t" inset="0,0,0,0">
                <w:txbxContent>
                  <w:p w14:paraId="6BAA9480" w14:textId="0A0FED63" w:rsidR="005000E9" w:rsidRPr="005000E9" w:rsidRDefault="005000E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</w:pPr>
                    <w:r w:rsidRPr="005000E9"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F1B0919"/>
    <w:multiLevelType w:val="multilevel"/>
    <w:tmpl w:val="4FFE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631C9"/>
    <w:multiLevelType w:val="hybridMultilevel"/>
    <w:tmpl w:val="9B4C2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6259692">
    <w:abstractNumId w:val="3"/>
  </w:num>
  <w:num w:numId="2" w16cid:durableId="1222518449">
    <w:abstractNumId w:val="0"/>
  </w:num>
  <w:num w:numId="3" w16cid:durableId="280578613">
    <w:abstractNumId w:val="0"/>
  </w:num>
  <w:num w:numId="4" w16cid:durableId="785081402">
    <w:abstractNumId w:val="0"/>
  </w:num>
  <w:num w:numId="5" w16cid:durableId="1857303982">
    <w:abstractNumId w:val="3"/>
  </w:num>
  <w:num w:numId="6" w16cid:durableId="315111909">
    <w:abstractNumId w:val="0"/>
  </w:num>
  <w:num w:numId="7" w16cid:durableId="499932888">
    <w:abstractNumId w:val="2"/>
  </w:num>
  <w:num w:numId="8" w16cid:durableId="191295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FA"/>
    <w:rsid w:val="00027C27"/>
    <w:rsid w:val="000B593A"/>
    <w:rsid w:val="000C0CF4"/>
    <w:rsid w:val="00204F05"/>
    <w:rsid w:val="002207CA"/>
    <w:rsid w:val="00281579"/>
    <w:rsid w:val="002C1D6E"/>
    <w:rsid w:val="00306C61"/>
    <w:rsid w:val="0037582B"/>
    <w:rsid w:val="003A468E"/>
    <w:rsid w:val="003B131B"/>
    <w:rsid w:val="003C5CEF"/>
    <w:rsid w:val="00423818"/>
    <w:rsid w:val="004256A3"/>
    <w:rsid w:val="00433BB9"/>
    <w:rsid w:val="004D6C06"/>
    <w:rsid w:val="005000E9"/>
    <w:rsid w:val="00507581"/>
    <w:rsid w:val="005E63B2"/>
    <w:rsid w:val="00857548"/>
    <w:rsid w:val="00997D8A"/>
    <w:rsid w:val="009B7615"/>
    <w:rsid w:val="00A777EA"/>
    <w:rsid w:val="00AE223B"/>
    <w:rsid w:val="00B51BDC"/>
    <w:rsid w:val="00B561C0"/>
    <w:rsid w:val="00B773CE"/>
    <w:rsid w:val="00BA1F0B"/>
    <w:rsid w:val="00BE64EE"/>
    <w:rsid w:val="00C624C2"/>
    <w:rsid w:val="00C91823"/>
    <w:rsid w:val="00D008AB"/>
    <w:rsid w:val="00F17D6B"/>
    <w:rsid w:val="00F53636"/>
    <w:rsid w:val="00FA4BC1"/>
    <w:rsid w:val="00FB16CE"/>
    <w:rsid w:val="00FB31B0"/>
    <w:rsid w:val="00FC19FA"/>
    <w:rsid w:val="052D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B1FA8"/>
  <w15:chartTrackingRefBased/>
  <w15:docId w15:val="{540E4EF8-D782-40B7-83C6-04D8B2EB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C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9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9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1D6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gistry@sep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93BD5AFA5314297D88A74CF3440D9" ma:contentTypeVersion="16" ma:contentTypeDescription="Create a new document." ma:contentTypeScope="" ma:versionID="3180493edcf9592b675afd31509ab37f">
  <xsd:schema xmlns:xsd="http://www.w3.org/2001/XMLSchema" xmlns:xs="http://www.w3.org/2001/XMLSchema" xmlns:p="http://schemas.microsoft.com/office/2006/metadata/properties" xmlns:ns2="5ec2085e-bdf3-43a5-bb95-b86d2fca38b0" xmlns:ns3="ffa37195-deb3-4ec6-a231-44741f298bf2" xmlns:ns4="6817a18b-ca13-4b62-8bc4-ed31bbcf9b80" targetNamespace="http://schemas.microsoft.com/office/2006/metadata/properties" ma:root="true" ma:fieldsID="994400dcd9f09efb7df04c8743df717e" ns2:_="" ns3:_="" ns4:_="">
    <xsd:import namespace="5ec2085e-bdf3-43a5-bb95-b86d2fca38b0"/>
    <xsd:import namespace="ffa37195-deb3-4ec6-a231-44741f298bf2"/>
    <xsd:import namespace="6817a18b-ca13-4b62-8bc4-ed31bbcf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2085e-bdf3-43a5-bb95-b86d2fca3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bd7744-4958-4c37-886f-e01d22e71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7195-deb3-4ec6-a231-44741f298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7a18b-ca13-4b62-8bc4-ed31bbcf9b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ec789e-9885-4384-8488-a7624752ead0}" ma:internalName="TaxCatchAll" ma:showField="CatchAllData" ma:web="ffa37195-deb3-4ec6-a231-44741f298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2085e-bdf3-43a5-bb95-b86d2fca38b0">
      <Terms xmlns="http://schemas.microsoft.com/office/infopath/2007/PartnerControls"/>
    </lcf76f155ced4ddcb4097134ff3c332f>
    <TaxCatchAll xmlns="6817a18b-ca13-4b62-8bc4-ed31bbcf9b80" xsi:nil="true"/>
  </documentManagement>
</p:properties>
</file>

<file path=customXml/itemProps1.xml><?xml version="1.0" encoding="utf-8"?>
<ds:datastoreItem xmlns:ds="http://schemas.openxmlformats.org/officeDocument/2006/customXml" ds:itemID="{D0017232-516E-4212-A4BF-6973AF6ED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BA572-DBA8-46E1-B7A7-B41C84D00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2085e-bdf3-43a5-bb95-b86d2fca38b0"/>
    <ds:schemaRef ds:uri="ffa37195-deb3-4ec6-a231-44741f298bf2"/>
    <ds:schemaRef ds:uri="6817a18b-ca13-4b62-8bc4-ed31bbcf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CFF5E-1520-4A38-81F3-704831F2F11C}">
  <ds:schemaRefs>
    <ds:schemaRef ds:uri="http://schemas.microsoft.com/office/2006/metadata/properties"/>
    <ds:schemaRef ds:uri="http://schemas.microsoft.com/office/infopath/2007/PartnerControls"/>
    <ds:schemaRef ds:uri="5ec2085e-bdf3-43a5-bb95-b86d2fca38b0"/>
    <ds:schemaRef ds:uri="6817a18b-ca13-4b62-8bc4-ed31bbcf9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1805</CharactersWithSpaces>
  <SharedDoc>false</SharedDoc>
  <HLinks>
    <vt:vector size="6" baseType="variant">
      <vt:variant>
        <vt:i4>5177402</vt:i4>
      </vt:variant>
      <vt:variant>
        <vt:i4>0</vt:i4>
      </vt:variant>
      <vt:variant>
        <vt:i4>0</vt:i4>
      </vt:variant>
      <vt:variant>
        <vt:i4>5</vt:i4>
      </vt:variant>
      <vt:variant>
        <vt:lpwstr>mailto:registry@sepa.org.uk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Dodds</dc:creator>
  <cp:keywords/>
  <dc:description/>
  <cp:lastModifiedBy>Smith, Deborah</cp:lastModifiedBy>
  <cp:revision>3</cp:revision>
  <dcterms:created xsi:type="dcterms:W3CDTF">2022-01-11T15:31:00Z</dcterms:created>
  <dcterms:modified xsi:type="dcterms:W3CDTF">2023-06-13T17:03:00Z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0x010100B3E93BD5AFA5314297D88A74CF3440D9</vt:lpwstr>
  </property>
  <property fmtid="{D5CDD505-2E9C-101B-9397-08002B2CF9AE}" pid="3" name="ClassificationContentMarkingHeaderShapeIds">
    <vt:lpwstr>8,9,a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PUBLIC</vt:lpwstr>
  </property>
  <property fmtid="{D5CDD505-2E9C-101B-9397-08002B2CF9AE}" pid="6" name="ClassificationContentMarkingFooterShapeIds">
    <vt:lpwstr>b,c,d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PUBLIC</vt:lpwstr>
  </property>
  <property fmtid="{D5CDD505-2E9C-101B-9397-08002B2CF9AE}" pid="9" name="MSIP_Label_020c9faf-63bf-4a31-9cd9-de783d5c392c_Enabled">
    <vt:lpwstr>true</vt:lpwstr>
  </property>
  <property fmtid="{D5CDD505-2E9C-101B-9397-08002B2CF9AE}" pid="10" name="MSIP_Label_020c9faf-63bf-4a31-9cd9-de783d5c392c_SetDate">
    <vt:lpwstr>2022-01-11T12:39:35Z</vt:lpwstr>
  </property>
  <property fmtid="{D5CDD505-2E9C-101B-9397-08002B2CF9AE}" pid="11" name="MSIP_Label_020c9faf-63bf-4a31-9cd9-de783d5c392c_Method">
    <vt:lpwstr>Privileged</vt:lpwstr>
  </property>
  <property fmtid="{D5CDD505-2E9C-101B-9397-08002B2CF9AE}" pid="12" name="MSIP_Label_020c9faf-63bf-4a31-9cd9-de783d5c392c_Name">
    <vt:lpwstr>PUBLIC</vt:lpwstr>
  </property>
  <property fmtid="{D5CDD505-2E9C-101B-9397-08002B2CF9AE}" pid="13" name="MSIP_Label_020c9faf-63bf-4a31-9cd9-de783d5c392c_SiteId">
    <vt:lpwstr>5cf26d65-cf46-4c72-ba82-7577d9c2d7ab</vt:lpwstr>
  </property>
  <property fmtid="{D5CDD505-2E9C-101B-9397-08002B2CF9AE}" pid="14" name="MSIP_Label_020c9faf-63bf-4a31-9cd9-de783d5c392c_ActionId">
    <vt:lpwstr>833eb823-7b99-420d-a4f0-bc4456c00a25</vt:lpwstr>
  </property>
  <property fmtid="{D5CDD505-2E9C-101B-9397-08002B2CF9AE}" pid="15" name="MSIP_Label_020c9faf-63bf-4a31-9cd9-de783d5c392c_ContentBits">
    <vt:lpwstr>3</vt:lpwstr>
  </property>
  <property fmtid="{D5CDD505-2E9C-101B-9397-08002B2CF9AE}" pid="16" name="MediaServiceImageTags">
    <vt:lpwstr/>
  </property>
</Properties>
</file>